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Березина А.А.,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Березина Александра Анатолиевича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23648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18810586230731023648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Березина Александра Анатолиевича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114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0412365400665027792320162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8">
    <w:name w:val="cat-ExternalSystemDefined grp-31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